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46D4" w14:textId="77777777" w:rsidR="00F265BC" w:rsidRPr="00EE361B" w:rsidRDefault="00F265BC" w:rsidP="00F265BC">
      <w:pPr>
        <w:spacing w:line="240" w:lineRule="auto"/>
        <w:rPr>
          <w:rFonts w:eastAsia="Times New Roman" w:cstheme="minorHAnsi"/>
          <w:color w:val="FF0000"/>
          <w:shd w:val="clear" w:color="auto" w:fill="FFFFFF"/>
        </w:rPr>
      </w:pPr>
      <w:r w:rsidRPr="00EE361B">
        <w:rPr>
          <w:rFonts w:eastAsia="Times New Roman" w:cstheme="minorHAnsi"/>
          <w:color w:val="FF0000"/>
          <w:shd w:val="clear" w:color="auto" w:fill="FFFFFF"/>
        </w:rPr>
        <w:t>Adres van de winkel waar je hebt gewerkt</w:t>
      </w:r>
    </w:p>
    <w:p w14:paraId="603EF8A0" w14:textId="77777777" w:rsidR="00F265BC" w:rsidRDefault="00F265BC" w:rsidP="00F265BC">
      <w:pPr>
        <w:spacing w:line="240" w:lineRule="auto"/>
        <w:rPr>
          <w:rFonts w:eastAsia="Times New Roman" w:cstheme="minorHAnsi"/>
          <w:color w:val="000000"/>
          <w:shd w:val="clear" w:color="auto" w:fill="FFFFFF"/>
        </w:rPr>
      </w:pPr>
      <w:r>
        <w:rPr>
          <w:rFonts w:eastAsia="Times New Roman" w:cstheme="minorHAnsi"/>
          <w:color w:val="000000"/>
          <w:shd w:val="clear" w:color="auto" w:fill="FFFFFF"/>
        </w:rPr>
        <w:t>t.a.v. de P&amp;C Manager</w:t>
      </w:r>
    </w:p>
    <w:p w14:paraId="6AD4F926" w14:textId="77777777" w:rsidR="00F265BC" w:rsidRDefault="00F265BC" w:rsidP="00F265BC">
      <w:pPr>
        <w:spacing w:line="240" w:lineRule="auto"/>
        <w:rPr>
          <w:rFonts w:eastAsia="Times New Roman" w:cstheme="minorHAnsi"/>
          <w:color w:val="000000"/>
          <w:shd w:val="clear" w:color="auto" w:fill="FFFFFF"/>
        </w:rPr>
      </w:pPr>
    </w:p>
    <w:p w14:paraId="07671DA5" w14:textId="77777777" w:rsidR="00F265BC" w:rsidRDefault="00F265BC" w:rsidP="00F265BC">
      <w:pPr>
        <w:spacing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Datum: </w:t>
      </w:r>
      <w:r w:rsidRPr="0055167E">
        <w:rPr>
          <w:rFonts w:eastAsia="Times New Roman" w:cstheme="minorHAnsi"/>
          <w:color w:val="FF0000"/>
          <w:shd w:val="clear" w:color="auto" w:fill="FFFFFF"/>
        </w:rPr>
        <w:t>…..</w:t>
      </w:r>
    </w:p>
    <w:p w14:paraId="19E8F9B7" w14:textId="0EF67AF6" w:rsidR="00F265BC" w:rsidRDefault="00F265BC" w:rsidP="00F265BC">
      <w:pPr>
        <w:spacing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Onderwerp: uw </w:t>
      </w:r>
      <w:r w:rsidR="00755C94">
        <w:rPr>
          <w:rFonts w:eastAsia="Times New Roman" w:cstheme="minorHAnsi"/>
          <w:color w:val="000000"/>
          <w:shd w:val="clear" w:color="auto" w:fill="FFFFFF"/>
        </w:rPr>
        <w:t>mail/brief</w:t>
      </w:r>
      <w:r>
        <w:rPr>
          <w:rFonts w:eastAsia="Times New Roman" w:cstheme="minorHAnsi"/>
          <w:color w:val="000000"/>
          <w:shd w:val="clear" w:color="auto" w:fill="FFFFFF"/>
        </w:rPr>
        <w:t xml:space="preserve"> van </w:t>
      </w:r>
      <w:r w:rsidRPr="00F265BC">
        <w:rPr>
          <w:rFonts w:eastAsia="Times New Roman" w:cstheme="minorHAnsi"/>
          <w:color w:val="FF0000"/>
          <w:shd w:val="clear" w:color="auto" w:fill="FFFFFF"/>
        </w:rPr>
        <w:t>(</w:t>
      </w:r>
      <w:r>
        <w:rPr>
          <w:rFonts w:eastAsia="Times New Roman" w:cstheme="minorHAnsi"/>
          <w:color w:val="FF0000"/>
          <w:shd w:val="clear" w:color="auto" w:fill="FFFFFF"/>
        </w:rPr>
        <w:t>…..</w:t>
      </w:r>
      <w:r w:rsidRPr="00F265BC">
        <w:rPr>
          <w:rFonts w:eastAsia="Times New Roman" w:cstheme="minorHAnsi"/>
          <w:color w:val="FF0000"/>
          <w:shd w:val="clear" w:color="auto" w:fill="FFFFFF"/>
        </w:rPr>
        <w:t xml:space="preserve">datum vermelden) </w:t>
      </w:r>
      <w:r>
        <w:rPr>
          <w:rFonts w:eastAsia="Times New Roman" w:cstheme="minorHAnsi"/>
          <w:color w:val="000000"/>
          <w:shd w:val="clear" w:color="auto" w:fill="FFFFFF"/>
        </w:rPr>
        <w:t xml:space="preserve">over mijn loonvordering </w:t>
      </w:r>
    </w:p>
    <w:p w14:paraId="19C0B2DB" w14:textId="77777777" w:rsidR="00F265BC" w:rsidRDefault="00F265BC" w:rsidP="00F265BC">
      <w:pPr>
        <w:spacing w:line="240" w:lineRule="auto"/>
        <w:rPr>
          <w:rFonts w:eastAsia="Times New Roman" w:cstheme="minorHAnsi"/>
          <w:color w:val="000000"/>
          <w:shd w:val="clear" w:color="auto" w:fill="FFFFFF"/>
        </w:rPr>
      </w:pPr>
    </w:p>
    <w:p w14:paraId="109A3914" w14:textId="77777777" w:rsidR="00F265BC" w:rsidRDefault="00F265BC" w:rsidP="00F265BC">
      <w:pPr>
        <w:spacing w:line="240" w:lineRule="auto"/>
        <w:rPr>
          <w:rFonts w:eastAsia="Times New Roman" w:cstheme="minorHAnsi"/>
          <w:color w:val="000000"/>
          <w:shd w:val="clear" w:color="auto" w:fill="FFFFFF"/>
        </w:rPr>
      </w:pPr>
    </w:p>
    <w:p w14:paraId="078C6C9E" w14:textId="290FB22C" w:rsidR="00F265BC" w:rsidRPr="00E1076E" w:rsidRDefault="00F265BC" w:rsidP="00F265BC">
      <w:pPr>
        <w:spacing w:line="240" w:lineRule="auto"/>
        <w:rPr>
          <w:rFonts w:eastAsia="Times New Roman" w:cstheme="minorHAnsi"/>
        </w:rPr>
      </w:pPr>
      <w:r w:rsidRPr="00E1076E">
        <w:rPr>
          <w:rFonts w:eastAsia="Times New Roman" w:cstheme="minorHAnsi"/>
          <w:color w:val="000000"/>
          <w:shd w:val="clear" w:color="auto" w:fill="FFFFFF"/>
        </w:rPr>
        <w:t xml:space="preserve">Geachte </w:t>
      </w:r>
      <w:r w:rsidR="003E50D4" w:rsidRPr="003E50D4">
        <w:rPr>
          <w:rFonts w:eastAsia="Times New Roman" w:cstheme="minorHAnsi"/>
          <w:color w:val="FF0000"/>
          <w:shd w:val="clear" w:color="auto" w:fill="FFFFFF"/>
        </w:rPr>
        <w:t>(…..naam P&amp;C manager),</w:t>
      </w:r>
    </w:p>
    <w:p w14:paraId="342CDCCF" w14:textId="009F1693" w:rsidR="00D43057" w:rsidRPr="003E50D4" w:rsidRDefault="00D43057" w:rsidP="007416AC">
      <w:pPr>
        <w:rPr>
          <w:i/>
          <w:iCs/>
          <w:color w:val="4472C4" w:themeColor="accent1"/>
          <w:sz w:val="20"/>
          <w:szCs w:val="20"/>
        </w:rPr>
      </w:pPr>
      <w:r w:rsidRPr="003E50D4">
        <w:rPr>
          <w:i/>
          <w:iCs/>
          <w:color w:val="4472C4" w:themeColor="accent1"/>
          <w:sz w:val="20"/>
          <w:szCs w:val="20"/>
        </w:rPr>
        <w:t>Let op: er zijn twee mogelijke inleidingen voor je brief:</w:t>
      </w:r>
    </w:p>
    <w:p w14:paraId="7231B521" w14:textId="3E975427" w:rsidR="00D43057" w:rsidRDefault="00504D9B" w:rsidP="00D43057">
      <w:pPr>
        <w:pStyle w:val="Lijstalinea"/>
        <w:numPr>
          <w:ilvl w:val="0"/>
          <w:numId w:val="2"/>
        </w:numPr>
        <w:rPr>
          <w:i/>
          <w:iCs/>
          <w:color w:val="4472C4" w:themeColor="accent1"/>
          <w:sz w:val="20"/>
          <w:szCs w:val="20"/>
        </w:rPr>
      </w:pPr>
      <w:r>
        <w:rPr>
          <w:i/>
          <w:iCs/>
          <w:color w:val="4472C4" w:themeColor="accent1"/>
          <w:sz w:val="20"/>
          <w:szCs w:val="20"/>
          <w:u w:val="single"/>
        </w:rPr>
        <w:t>Je hebt al een voorstel voor een b</w:t>
      </w:r>
      <w:r w:rsidR="00462481" w:rsidRPr="00504D9B">
        <w:rPr>
          <w:i/>
          <w:iCs/>
          <w:color w:val="4472C4" w:themeColor="accent1"/>
          <w:sz w:val="20"/>
          <w:szCs w:val="20"/>
          <w:u w:val="single"/>
        </w:rPr>
        <w:t xml:space="preserve">edrag </w:t>
      </w:r>
      <w:r>
        <w:rPr>
          <w:i/>
          <w:iCs/>
          <w:color w:val="4472C4" w:themeColor="accent1"/>
          <w:sz w:val="20"/>
          <w:szCs w:val="20"/>
          <w:u w:val="single"/>
        </w:rPr>
        <w:t>gekregen</w:t>
      </w:r>
      <w:r w:rsidR="00462481" w:rsidRPr="00504D9B">
        <w:rPr>
          <w:i/>
          <w:iCs/>
          <w:color w:val="4472C4" w:themeColor="accent1"/>
          <w:sz w:val="20"/>
          <w:szCs w:val="20"/>
          <w:u w:val="single"/>
        </w:rPr>
        <w:t xml:space="preserve"> vanuit </w:t>
      </w:r>
      <w:proofErr w:type="spellStart"/>
      <w:r w:rsidR="00462481" w:rsidRPr="00504D9B">
        <w:rPr>
          <w:i/>
          <w:iCs/>
          <w:color w:val="4472C4" w:themeColor="accent1"/>
          <w:sz w:val="20"/>
          <w:szCs w:val="20"/>
          <w:u w:val="single"/>
        </w:rPr>
        <w:t>Primark</w:t>
      </w:r>
      <w:proofErr w:type="spellEnd"/>
      <w:r w:rsidR="00462481" w:rsidRPr="00504D9B">
        <w:rPr>
          <w:i/>
          <w:iCs/>
          <w:color w:val="4472C4" w:themeColor="accent1"/>
          <w:sz w:val="20"/>
          <w:szCs w:val="20"/>
          <w:u w:val="single"/>
        </w:rPr>
        <w:t>:</w:t>
      </w:r>
      <w:r w:rsidR="00462481">
        <w:rPr>
          <w:i/>
          <w:iCs/>
          <w:color w:val="4472C4" w:themeColor="accent1"/>
          <w:sz w:val="20"/>
          <w:szCs w:val="20"/>
        </w:rPr>
        <w:t xml:space="preserve"> h</w:t>
      </w:r>
      <w:r w:rsidR="00E36838" w:rsidRPr="003E50D4">
        <w:rPr>
          <w:i/>
          <w:iCs/>
          <w:color w:val="4472C4" w:themeColor="accent1"/>
          <w:sz w:val="20"/>
          <w:szCs w:val="20"/>
        </w:rPr>
        <w:t>eb je een mail/brief gekregen met de vraag of je akkoord wilt gaan met een bedrag</w:t>
      </w:r>
      <w:r w:rsidR="00870935" w:rsidRPr="003E50D4">
        <w:rPr>
          <w:i/>
          <w:iCs/>
          <w:color w:val="4472C4" w:themeColor="accent1"/>
          <w:sz w:val="20"/>
          <w:szCs w:val="20"/>
        </w:rPr>
        <w:t xml:space="preserve">, maar geen berekening of gegevens gekregen van </w:t>
      </w:r>
      <w:proofErr w:type="spellStart"/>
      <w:r w:rsidR="00870935" w:rsidRPr="003E50D4">
        <w:rPr>
          <w:i/>
          <w:iCs/>
          <w:color w:val="4472C4" w:themeColor="accent1"/>
          <w:sz w:val="20"/>
          <w:szCs w:val="20"/>
        </w:rPr>
        <w:t>Primark</w:t>
      </w:r>
      <w:proofErr w:type="spellEnd"/>
      <w:r w:rsidR="00514DDC">
        <w:rPr>
          <w:i/>
          <w:iCs/>
          <w:color w:val="4472C4" w:themeColor="accent1"/>
          <w:sz w:val="20"/>
          <w:szCs w:val="20"/>
        </w:rPr>
        <w:t xml:space="preserve"> ter onderbouwing</w:t>
      </w:r>
      <w:r w:rsidR="00870935" w:rsidRPr="003E50D4">
        <w:rPr>
          <w:i/>
          <w:iCs/>
          <w:color w:val="4472C4" w:themeColor="accent1"/>
          <w:sz w:val="20"/>
          <w:szCs w:val="20"/>
        </w:rPr>
        <w:t xml:space="preserve">, gebruik dan </w:t>
      </w:r>
      <w:r w:rsidR="00870935" w:rsidRPr="003E50D4">
        <w:rPr>
          <w:b/>
          <w:bCs/>
          <w:i/>
          <w:iCs/>
          <w:color w:val="4472C4" w:themeColor="accent1"/>
          <w:sz w:val="20"/>
          <w:szCs w:val="20"/>
        </w:rPr>
        <w:t>inleiding 1.</w:t>
      </w:r>
      <w:r w:rsidR="00870935" w:rsidRPr="003E50D4">
        <w:rPr>
          <w:i/>
          <w:iCs/>
          <w:color w:val="4472C4" w:themeColor="accent1"/>
          <w:sz w:val="20"/>
          <w:szCs w:val="20"/>
        </w:rPr>
        <w:t xml:space="preserve"> </w:t>
      </w:r>
    </w:p>
    <w:p w14:paraId="2DDFD580" w14:textId="77777777" w:rsidR="00514DDC" w:rsidRDefault="00514DDC" w:rsidP="00514DDC">
      <w:pPr>
        <w:pStyle w:val="Lijstalinea"/>
        <w:ind w:left="360"/>
        <w:rPr>
          <w:i/>
          <w:iCs/>
          <w:color w:val="4472C4" w:themeColor="accent1"/>
          <w:sz w:val="20"/>
          <w:szCs w:val="20"/>
        </w:rPr>
      </w:pPr>
    </w:p>
    <w:p w14:paraId="2ED87AD1" w14:textId="0F86827C" w:rsidR="003E50D4" w:rsidRPr="003E50D4" w:rsidRDefault="00504D9B" w:rsidP="00D43057">
      <w:pPr>
        <w:pStyle w:val="Lijstalinea"/>
        <w:numPr>
          <w:ilvl w:val="0"/>
          <w:numId w:val="2"/>
        </w:numPr>
        <w:rPr>
          <w:i/>
          <w:iCs/>
          <w:color w:val="4472C4" w:themeColor="accent1"/>
          <w:sz w:val="20"/>
          <w:szCs w:val="20"/>
        </w:rPr>
      </w:pPr>
      <w:r w:rsidRPr="00504D9B">
        <w:rPr>
          <w:i/>
          <w:iCs/>
          <w:color w:val="4472C4" w:themeColor="accent1"/>
          <w:sz w:val="20"/>
          <w:szCs w:val="20"/>
          <w:u w:val="single"/>
        </w:rPr>
        <w:t xml:space="preserve">Je hebt (nog) geen voorstel voor een bedrag gekregen vanuit </w:t>
      </w:r>
      <w:proofErr w:type="spellStart"/>
      <w:r w:rsidRPr="00504D9B">
        <w:rPr>
          <w:i/>
          <w:iCs/>
          <w:color w:val="4472C4" w:themeColor="accent1"/>
          <w:sz w:val="20"/>
          <w:szCs w:val="20"/>
          <w:u w:val="single"/>
        </w:rPr>
        <w:t>Prima</w:t>
      </w:r>
      <w:r>
        <w:rPr>
          <w:i/>
          <w:iCs/>
          <w:color w:val="4472C4" w:themeColor="accent1"/>
          <w:sz w:val="20"/>
          <w:szCs w:val="20"/>
          <w:u w:val="single"/>
        </w:rPr>
        <w:t>r</w:t>
      </w:r>
      <w:r w:rsidRPr="00504D9B">
        <w:rPr>
          <w:i/>
          <w:iCs/>
          <w:color w:val="4472C4" w:themeColor="accent1"/>
          <w:sz w:val="20"/>
          <w:szCs w:val="20"/>
          <w:u w:val="single"/>
        </w:rPr>
        <w:t>k</w:t>
      </w:r>
      <w:proofErr w:type="spellEnd"/>
      <w:r w:rsidRPr="00504D9B">
        <w:rPr>
          <w:i/>
          <w:iCs/>
          <w:color w:val="4472C4" w:themeColor="accent1"/>
          <w:sz w:val="20"/>
          <w:szCs w:val="20"/>
          <w:u w:val="single"/>
        </w:rPr>
        <w:t xml:space="preserve">: </w:t>
      </w:r>
      <w:r>
        <w:rPr>
          <w:i/>
          <w:iCs/>
          <w:color w:val="4472C4" w:themeColor="accent1"/>
          <w:sz w:val="20"/>
          <w:szCs w:val="20"/>
        </w:rPr>
        <w:t>h</w:t>
      </w:r>
      <w:r w:rsidR="008551AE">
        <w:rPr>
          <w:i/>
          <w:iCs/>
          <w:color w:val="4472C4" w:themeColor="accent1"/>
          <w:sz w:val="20"/>
          <w:szCs w:val="20"/>
        </w:rPr>
        <w:t>eb je een mail/brief gekregen waarin jou wordt gevraagd z</w:t>
      </w:r>
      <w:r w:rsidR="005B4522">
        <w:rPr>
          <w:i/>
          <w:iCs/>
          <w:color w:val="4472C4" w:themeColor="accent1"/>
          <w:sz w:val="20"/>
          <w:szCs w:val="20"/>
        </w:rPr>
        <w:t>é</w:t>
      </w:r>
      <w:r w:rsidR="008551AE">
        <w:rPr>
          <w:i/>
          <w:iCs/>
          <w:color w:val="4472C4" w:themeColor="accent1"/>
          <w:sz w:val="20"/>
          <w:szCs w:val="20"/>
        </w:rPr>
        <w:t xml:space="preserve">lf met een bedrag </w:t>
      </w:r>
      <w:r w:rsidR="005B4522">
        <w:rPr>
          <w:i/>
          <w:iCs/>
          <w:color w:val="4472C4" w:themeColor="accent1"/>
          <w:sz w:val="20"/>
          <w:szCs w:val="20"/>
        </w:rPr>
        <w:t xml:space="preserve">te komen, maar je hebt geen gegevens en stukken gekregen van </w:t>
      </w:r>
      <w:proofErr w:type="spellStart"/>
      <w:r w:rsidR="005B4522">
        <w:rPr>
          <w:i/>
          <w:iCs/>
          <w:color w:val="4472C4" w:themeColor="accent1"/>
          <w:sz w:val="20"/>
          <w:szCs w:val="20"/>
        </w:rPr>
        <w:t>Primark</w:t>
      </w:r>
      <w:proofErr w:type="spellEnd"/>
      <w:r w:rsidR="00923534">
        <w:rPr>
          <w:i/>
          <w:iCs/>
          <w:color w:val="4472C4" w:themeColor="accent1"/>
          <w:sz w:val="20"/>
          <w:szCs w:val="20"/>
        </w:rPr>
        <w:t xml:space="preserve"> om dit te kunnen be</w:t>
      </w:r>
      <w:r w:rsidR="00514DDC">
        <w:rPr>
          <w:i/>
          <w:iCs/>
          <w:color w:val="4472C4" w:themeColor="accent1"/>
          <w:sz w:val="20"/>
          <w:szCs w:val="20"/>
        </w:rPr>
        <w:t>palen</w:t>
      </w:r>
      <w:r w:rsidR="005B4522">
        <w:rPr>
          <w:i/>
          <w:iCs/>
          <w:color w:val="4472C4" w:themeColor="accent1"/>
          <w:sz w:val="20"/>
          <w:szCs w:val="20"/>
        </w:rPr>
        <w:t xml:space="preserve">, gebruik dan </w:t>
      </w:r>
      <w:r w:rsidR="005B4522" w:rsidRPr="005B4522">
        <w:rPr>
          <w:b/>
          <w:bCs/>
          <w:i/>
          <w:iCs/>
          <w:color w:val="4472C4" w:themeColor="accent1"/>
          <w:sz w:val="20"/>
          <w:szCs w:val="20"/>
        </w:rPr>
        <w:t>inleiding 2.</w:t>
      </w:r>
      <w:r w:rsidR="005B4522">
        <w:rPr>
          <w:i/>
          <w:iCs/>
          <w:color w:val="4472C4" w:themeColor="accent1"/>
          <w:sz w:val="20"/>
          <w:szCs w:val="20"/>
        </w:rPr>
        <w:t xml:space="preserve"> </w:t>
      </w:r>
    </w:p>
    <w:p w14:paraId="433F64A7" w14:textId="77777777" w:rsidR="002A09CB" w:rsidRDefault="002A09CB" w:rsidP="007416AC">
      <w:pPr>
        <w:rPr>
          <w:b/>
          <w:bCs/>
          <w:color w:val="4472C4" w:themeColor="accent1"/>
        </w:rPr>
      </w:pPr>
    </w:p>
    <w:p w14:paraId="2D0BFCF8" w14:textId="4E73959C" w:rsidR="00514DDC" w:rsidRDefault="00514DDC" w:rsidP="007416AC">
      <w:pPr>
        <w:rPr>
          <w:rFonts w:cstheme="minorHAnsi"/>
          <w:i/>
          <w:iCs/>
        </w:rPr>
      </w:pPr>
      <w:r w:rsidRPr="00514DDC">
        <w:rPr>
          <w:b/>
          <w:bCs/>
          <w:color w:val="4472C4" w:themeColor="accent1"/>
        </w:rPr>
        <w:t>Inleiding 1</w:t>
      </w:r>
      <w:r w:rsidR="00DE114F">
        <w:br/>
      </w:r>
      <w:r w:rsidR="007416AC">
        <w:rPr>
          <w:rFonts w:cstheme="minorHAnsi"/>
        </w:rPr>
        <w:t xml:space="preserve">Dank voor </w:t>
      </w:r>
      <w:r w:rsidR="00F34D49">
        <w:rPr>
          <w:rFonts w:cstheme="minorHAnsi"/>
        </w:rPr>
        <w:t>uw</w:t>
      </w:r>
      <w:r w:rsidR="007416AC">
        <w:rPr>
          <w:rFonts w:cstheme="minorHAnsi"/>
        </w:rPr>
        <w:t xml:space="preserve"> mail, waarin </w:t>
      </w:r>
      <w:r w:rsidR="00F34D49">
        <w:rPr>
          <w:rFonts w:cstheme="minorHAnsi"/>
        </w:rPr>
        <w:t>u</w:t>
      </w:r>
      <w:r w:rsidR="007416AC">
        <w:rPr>
          <w:rFonts w:cstheme="minorHAnsi"/>
        </w:rPr>
        <w:t xml:space="preserve"> namens </w:t>
      </w:r>
      <w:proofErr w:type="spellStart"/>
      <w:r w:rsidR="007416AC">
        <w:rPr>
          <w:rFonts w:cstheme="minorHAnsi"/>
        </w:rPr>
        <w:t>Primark</w:t>
      </w:r>
      <w:proofErr w:type="spellEnd"/>
      <w:r w:rsidR="007416AC">
        <w:rPr>
          <w:rFonts w:cstheme="minorHAnsi"/>
        </w:rPr>
        <w:t xml:space="preserve"> aangeeft dat mijn loonvordering op het bedrag van </w:t>
      </w:r>
      <w:r w:rsidR="00755C94">
        <w:rPr>
          <w:rFonts w:cstheme="minorHAnsi"/>
        </w:rPr>
        <w:t>(</w:t>
      </w:r>
      <w:r w:rsidR="007416AC" w:rsidRPr="00514DDC">
        <w:rPr>
          <w:rFonts w:cstheme="minorHAnsi"/>
          <w:color w:val="FF0000"/>
        </w:rPr>
        <w:t xml:space="preserve">… </w:t>
      </w:r>
      <w:r w:rsidR="00755C94">
        <w:rPr>
          <w:rFonts w:cstheme="minorHAnsi"/>
          <w:color w:val="FF0000"/>
        </w:rPr>
        <w:t xml:space="preserve">vul bedrag in uit de mail/brief die je hebt gekregen) </w:t>
      </w:r>
      <w:r w:rsidR="007416AC">
        <w:rPr>
          <w:rFonts w:cstheme="minorHAnsi"/>
        </w:rPr>
        <w:t xml:space="preserve">exclusief vakantiegeld is uitgekomen. In de mail wordt aan mij gevraagd om een akkoord te geven op dit bedrag, zodat dit bij de volgende payroll kan worden uitbetaald. </w:t>
      </w:r>
      <w:r w:rsidR="00446B11">
        <w:rPr>
          <w:rFonts w:cstheme="minorHAnsi"/>
        </w:rPr>
        <w:t>I</w:t>
      </w:r>
      <w:r w:rsidR="007416AC">
        <w:rPr>
          <w:rFonts w:cstheme="minorHAnsi"/>
        </w:rPr>
        <w:t xml:space="preserve">k </w:t>
      </w:r>
      <w:r w:rsidR="00446B11">
        <w:rPr>
          <w:rFonts w:cstheme="minorHAnsi"/>
        </w:rPr>
        <w:t xml:space="preserve">heb </w:t>
      </w:r>
      <w:r w:rsidR="007416AC">
        <w:rPr>
          <w:rFonts w:cstheme="minorHAnsi"/>
        </w:rPr>
        <w:t xml:space="preserve">echter nog wat vragen. Zonder onderbouwing vanuit </w:t>
      </w:r>
      <w:proofErr w:type="spellStart"/>
      <w:r w:rsidR="007416AC">
        <w:rPr>
          <w:rFonts w:cstheme="minorHAnsi"/>
        </w:rPr>
        <w:t>Primark</w:t>
      </w:r>
      <w:proofErr w:type="spellEnd"/>
      <w:r w:rsidR="007416AC">
        <w:rPr>
          <w:rFonts w:cstheme="minorHAnsi"/>
        </w:rPr>
        <w:t xml:space="preserve"> is voor mij onduidelijk of dit bedrag klopt, en ik heb tot nog toe geen bescheiden ontvangen die de berekening onderbouwen.</w:t>
      </w:r>
      <w:r w:rsidR="007416AC">
        <w:rPr>
          <w:rFonts w:cstheme="minorHAnsi"/>
        </w:rPr>
        <w:br/>
      </w:r>
    </w:p>
    <w:p w14:paraId="480F3DA3" w14:textId="77777777" w:rsidR="0093774C" w:rsidRDefault="007416AC" w:rsidP="007416AC">
      <w:pPr>
        <w:rPr>
          <w:rFonts w:cstheme="minorHAnsi"/>
          <w:i/>
          <w:iCs/>
          <w:color w:val="4472C4" w:themeColor="accent1"/>
        </w:rPr>
      </w:pPr>
      <w:r w:rsidRPr="0093774C">
        <w:rPr>
          <w:rFonts w:cstheme="minorHAnsi"/>
          <w:i/>
          <w:iCs/>
          <w:color w:val="4472C4" w:themeColor="accent1"/>
        </w:rPr>
        <w:t>OF</w:t>
      </w:r>
    </w:p>
    <w:p w14:paraId="636C2D4A" w14:textId="7C1B8D78" w:rsidR="007416AC" w:rsidRDefault="007416AC" w:rsidP="007416AC">
      <w:pPr>
        <w:rPr>
          <w:rFonts w:cstheme="minorHAnsi"/>
        </w:rPr>
      </w:pPr>
      <w:r w:rsidRPr="0093774C">
        <w:rPr>
          <w:rFonts w:cstheme="minorHAnsi"/>
          <w:i/>
          <w:iCs/>
          <w:color w:val="4472C4" w:themeColor="accent1"/>
        </w:rPr>
        <w:br/>
      </w:r>
      <w:r w:rsidR="00514DDC" w:rsidRPr="00514DDC">
        <w:rPr>
          <w:b/>
          <w:bCs/>
          <w:color w:val="4472C4" w:themeColor="accent1"/>
        </w:rPr>
        <w:t>Inleiding 2</w:t>
      </w:r>
      <w:r w:rsidRPr="00514DDC">
        <w:rPr>
          <w:b/>
          <w:bCs/>
          <w:color w:val="4472C4" w:themeColor="accent1"/>
        </w:rPr>
        <w:br/>
      </w:r>
      <w:r>
        <w:rPr>
          <w:rFonts w:cstheme="minorHAnsi"/>
        </w:rPr>
        <w:t>Dank voor uw mail</w:t>
      </w:r>
      <w:r w:rsidR="00F34D49">
        <w:rPr>
          <w:rFonts w:cstheme="minorHAnsi"/>
        </w:rPr>
        <w:t xml:space="preserve">, waarin u aangeeft dat u – voordat u mijn vordering in behandeling kunt nemen – nog gegevens nodig heeft. Het gaat daarbij om het bedrag aan gemiste toeslagen waar ik denk recht op te hebben en om de berekening hoe ik op dit bedrag ben gekomen. Daarnaast vraagt u welke gegevens ik wil ontvangen uit het dossier. Graag wil ik eerst de gegevens ontvangen uit het dossier omdat ik daarmee pas antwoord kan geven op de vraag </w:t>
      </w:r>
      <w:r w:rsidR="002A09CB">
        <w:rPr>
          <w:rFonts w:cstheme="minorHAnsi"/>
        </w:rPr>
        <w:t xml:space="preserve">over </w:t>
      </w:r>
      <w:r w:rsidR="00F34D49">
        <w:rPr>
          <w:rFonts w:cstheme="minorHAnsi"/>
        </w:rPr>
        <w:t xml:space="preserve">de gemiste toeslagen. </w:t>
      </w:r>
    </w:p>
    <w:p w14:paraId="48B650B3" w14:textId="77777777" w:rsidR="002A09CB" w:rsidRDefault="002A09CB" w:rsidP="007416AC"/>
    <w:p w14:paraId="3E1D6DC2" w14:textId="405AC798" w:rsidR="002A09CB" w:rsidRPr="003F2768" w:rsidRDefault="003F2768" w:rsidP="007416AC">
      <w:pPr>
        <w:rPr>
          <w:b/>
          <w:bCs/>
          <w:color w:val="4472C4" w:themeColor="accent1"/>
        </w:rPr>
      </w:pPr>
      <w:r w:rsidRPr="003F2768">
        <w:rPr>
          <w:b/>
          <w:bCs/>
          <w:color w:val="4472C4" w:themeColor="accent1"/>
        </w:rPr>
        <w:t>Dit stuk altijd gebruiken in je brief:</w:t>
      </w:r>
    </w:p>
    <w:p w14:paraId="16ACD623" w14:textId="1C2E056E" w:rsidR="007416AC" w:rsidRDefault="003F2768" w:rsidP="003C3105">
      <w:pPr>
        <w:spacing w:after="0"/>
      </w:pPr>
      <w:r>
        <w:t>Bij deze</w:t>
      </w:r>
      <w:r w:rsidR="007416AC">
        <w:t xml:space="preserve"> wijs </w:t>
      </w:r>
      <w:r>
        <w:t xml:space="preserve">ik </w:t>
      </w:r>
      <w:r w:rsidR="007416AC">
        <w:t>u op de exhibitieplicht</w:t>
      </w:r>
      <w:r w:rsidR="00D97088">
        <w:t xml:space="preserve"> </w:t>
      </w:r>
      <w:r w:rsidR="005273A3">
        <w:t xml:space="preserve">die </w:t>
      </w:r>
      <w:proofErr w:type="spellStart"/>
      <w:r w:rsidR="005273A3">
        <w:t>Primark</w:t>
      </w:r>
      <w:proofErr w:type="spellEnd"/>
      <w:r w:rsidR="005273A3">
        <w:t xml:space="preserve"> heeft </w:t>
      </w:r>
      <w:r w:rsidR="00D97088">
        <w:t xml:space="preserve">op grond van artikel </w:t>
      </w:r>
      <w:r w:rsidR="007416AC">
        <w:t xml:space="preserve">843a </w:t>
      </w:r>
      <w:r w:rsidR="00D97088">
        <w:t xml:space="preserve">Wetboek van </w:t>
      </w:r>
      <w:r w:rsidR="007416AC">
        <w:t>R</w:t>
      </w:r>
      <w:r w:rsidR="00D97088">
        <w:t>echtsvordering</w:t>
      </w:r>
      <w:r w:rsidR="005273A3">
        <w:t xml:space="preserve">. </w:t>
      </w:r>
      <w:r w:rsidR="00D10C5B">
        <w:t>Volgens de wet moet u</w:t>
      </w:r>
      <w:r w:rsidR="005273A3">
        <w:t xml:space="preserve"> mij de stukken en gegevens toesturen, </w:t>
      </w:r>
      <w:r w:rsidR="00D10C5B">
        <w:t>waarmee ik het bed</w:t>
      </w:r>
      <w:r w:rsidR="00C64DFF">
        <w:t xml:space="preserve">rag van mijn loonvordering </w:t>
      </w:r>
      <w:r w:rsidR="00D10C5B">
        <w:t>kan</w:t>
      </w:r>
      <w:r w:rsidR="00C64DFF">
        <w:t xml:space="preserve"> bepalen. Ik </w:t>
      </w:r>
      <w:r w:rsidR="007416AC">
        <w:t>vraag u om mij de stukken</w:t>
      </w:r>
      <w:r w:rsidR="003B3183">
        <w:t>,</w:t>
      </w:r>
      <w:r w:rsidR="007416AC">
        <w:t xml:space="preserve"> die van belang zijn om vast te stellen om hoeveel gemiste toeslagen het gaat</w:t>
      </w:r>
      <w:r w:rsidR="00C64DFF">
        <w:t>,</w:t>
      </w:r>
      <w:r w:rsidR="007416AC">
        <w:t xml:space="preserve"> zo spoedig mogelijk op te sturen. Het gaat om de volgende stukken: </w:t>
      </w:r>
      <w:r w:rsidR="007416AC">
        <w:br/>
        <w:t xml:space="preserve"> </w:t>
      </w:r>
    </w:p>
    <w:p w14:paraId="21D0634B" w14:textId="76DF18AE" w:rsidR="007416AC" w:rsidRDefault="007416AC" w:rsidP="007416AC">
      <w:pPr>
        <w:pStyle w:val="Lijstalinea"/>
        <w:numPr>
          <w:ilvl w:val="0"/>
          <w:numId w:val="1"/>
        </w:numPr>
      </w:pPr>
      <w:r>
        <w:t xml:space="preserve">Op welke data </w:t>
      </w:r>
      <w:r w:rsidR="00C80CCD">
        <w:t xml:space="preserve">gedurende mijn dienstbetrekking </w:t>
      </w:r>
      <w:r>
        <w:t xml:space="preserve">de vakantiedagen, ziektedagen en feestdagen vielen waarop ik heb gewerkt volgens </w:t>
      </w:r>
      <w:proofErr w:type="spellStart"/>
      <w:r>
        <w:t>Primark</w:t>
      </w:r>
      <w:proofErr w:type="spellEnd"/>
      <w:r>
        <w:t xml:space="preserve">; </w:t>
      </w:r>
    </w:p>
    <w:p w14:paraId="434954B7" w14:textId="07AEF24F" w:rsidR="007416AC" w:rsidRDefault="007416AC" w:rsidP="007416AC">
      <w:pPr>
        <w:pStyle w:val="Lijstalinea"/>
        <w:numPr>
          <w:ilvl w:val="0"/>
          <w:numId w:val="1"/>
        </w:numPr>
      </w:pPr>
      <w:r>
        <w:t xml:space="preserve">De onderliggende urenregistratie en de registratie zoals deze is opgenomen in het </w:t>
      </w:r>
      <w:r w:rsidR="00C83D63">
        <w:t>registratie</w:t>
      </w:r>
      <w:r>
        <w:t xml:space="preserve">systeem </w:t>
      </w:r>
      <w:r w:rsidR="00C83D63">
        <w:t>(</w:t>
      </w:r>
      <w:r>
        <w:t>‘Manus’</w:t>
      </w:r>
      <w:r w:rsidR="00C83D63">
        <w:t>)</w:t>
      </w:r>
      <w:r>
        <w:t xml:space="preserve"> voor de periode van mijn dienstbetrekking, zodat ik de berekening en data kan checken; </w:t>
      </w:r>
    </w:p>
    <w:p w14:paraId="757518BF" w14:textId="77777777" w:rsidR="00060AC9" w:rsidRPr="00060AC9" w:rsidRDefault="007416AC" w:rsidP="00DA06AB">
      <w:pPr>
        <w:pStyle w:val="Lijstalinea"/>
        <w:numPr>
          <w:ilvl w:val="0"/>
          <w:numId w:val="1"/>
        </w:numPr>
        <w:spacing w:after="0"/>
        <w:rPr>
          <w:rFonts w:cstheme="minorHAnsi"/>
          <w:color w:val="000000" w:themeColor="text1"/>
        </w:rPr>
      </w:pPr>
      <w:r>
        <w:t>Mijn loonstroken en jaaropgaven voor de periode van mijn dienstbetrekking.</w:t>
      </w:r>
    </w:p>
    <w:p w14:paraId="636A8F25" w14:textId="51FCC802" w:rsidR="00060AC9" w:rsidRPr="00060AC9" w:rsidRDefault="00E543E4" w:rsidP="00DA06AB">
      <w:pPr>
        <w:pStyle w:val="Lijstalinea"/>
        <w:numPr>
          <w:ilvl w:val="0"/>
          <w:numId w:val="1"/>
        </w:numPr>
        <w:spacing w:after="0"/>
        <w:rPr>
          <w:rFonts w:cstheme="minorHAnsi"/>
          <w:color w:val="000000" w:themeColor="text1"/>
        </w:rPr>
      </w:pPr>
      <w:r>
        <w:t>Indien bij u bekend: d</w:t>
      </w:r>
      <w:r w:rsidR="00060AC9">
        <w:t xml:space="preserve">e door u zelf </w:t>
      </w:r>
      <w:r>
        <w:t xml:space="preserve">al </w:t>
      </w:r>
      <w:r w:rsidR="00060AC9">
        <w:t xml:space="preserve">gemaakte </w:t>
      </w:r>
      <w:r w:rsidR="00060AC9" w:rsidRPr="00060AC9">
        <w:rPr>
          <w:rFonts w:cstheme="minorHAnsi"/>
          <w:color w:val="000000" w:themeColor="text1"/>
        </w:rPr>
        <w:t>onderliggende berekening van het bedrag van bovenstaande loonvordering</w:t>
      </w:r>
      <w:r w:rsidR="00060AC9">
        <w:rPr>
          <w:rFonts w:cstheme="minorHAnsi"/>
          <w:color w:val="000000" w:themeColor="text1"/>
        </w:rPr>
        <w:t>.</w:t>
      </w:r>
    </w:p>
    <w:p w14:paraId="042E3FCA" w14:textId="77777777" w:rsidR="00ED7AD9" w:rsidRDefault="00ED7AD9" w:rsidP="007416AC"/>
    <w:p w14:paraId="6888A776" w14:textId="0CB12D94" w:rsidR="008873A3" w:rsidRDefault="007416AC" w:rsidP="007416AC">
      <w:r>
        <w:t xml:space="preserve">Omdat van een werkgever </w:t>
      </w:r>
      <w:r w:rsidR="00060AC9">
        <w:t>verwacht</w:t>
      </w:r>
      <w:r>
        <w:t xml:space="preserve"> mag worden dat deze stukken aanwezig zijn, vraag ik u deze stukken z.s.m. doch uiterlijk binnen 1 week na de datum waarop ik u deze brief heb verstuurd naar mij op te sturen. </w:t>
      </w:r>
    </w:p>
    <w:p w14:paraId="0440BB22" w14:textId="472BB68B" w:rsidR="007416AC" w:rsidRDefault="007416AC" w:rsidP="007416AC">
      <w:r>
        <w:t xml:space="preserve">Mocht </w:t>
      </w:r>
      <w:proofErr w:type="spellStart"/>
      <w:r>
        <w:t>Primark</w:t>
      </w:r>
      <w:proofErr w:type="spellEnd"/>
      <w:r>
        <w:t xml:space="preserve"> dit weigeren, dan hoor ik graag op welke grond </w:t>
      </w:r>
      <w:proofErr w:type="spellStart"/>
      <w:r>
        <w:t>Primark</w:t>
      </w:r>
      <w:proofErr w:type="spellEnd"/>
      <w:r>
        <w:t xml:space="preserve"> stelt zich niet aan haar exhibitieplicht te hoeven houden</w:t>
      </w:r>
      <w:r w:rsidR="008873A3">
        <w:t xml:space="preserve"> en</w:t>
      </w:r>
      <w:r w:rsidR="00C73184">
        <w:t xml:space="preserve"> </w:t>
      </w:r>
      <w:r w:rsidR="00281E29">
        <w:t>zal ik mij beraden op verdere juridische stappen</w:t>
      </w:r>
      <w:r>
        <w:t xml:space="preserve">. </w:t>
      </w:r>
      <w:r w:rsidR="004F43EB">
        <w:t xml:space="preserve">Ook zal ik, omdat u niet </w:t>
      </w:r>
      <w:r w:rsidR="00197FE8">
        <w:t xml:space="preserve">voldoet aan het </w:t>
      </w:r>
      <w:r w:rsidR="00973C90">
        <w:t xml:space="preserve">recht op inzage van </w:t>
      </w:r>
      <w:r w:rsidR="00197FE8">
        <w:t xml:space="preserve">mijn persoonsgegevens in het kader van de privacywetgeving, een klacht indienen bij de Autoriteit Persoonsgegevens. </w:t>
      </w:r>
      <w:r>
        <w:br/>
      </w:r>
      <w:r>
        <w:br/>
        <w:t>Alvast bedankt,</w:t>
      </w:r>
      <w:r>
        <w:br/>
      </w:r>
      <w:r>
        <w:br/>
        <w:t>Met vriendelijke groet,</w:t>
      </w:r>
    </w:p>
    <w:p w14:paraId="535869A3" w14:textId="70FCD845" w:rsidR="00CC484A" w:rsidRDefault="007416AC" w:rsidP="007416AC">
      <w:r>
        <w:br/>
      </w:r>
      <w:r>
        <w:br/>
      </w:r>
      <w:r w:rsidRPr="008F2F52">
        <w:rPr>
          <w:color w:val="FF0000"/>
        </w:rPr>
        <w:t>…….</w:t>
      </w:r>
      <w:r w:rsidR="008F2F52" w:rsidRPr="008F2F52">
        <w:rPr>
          <w:rFonts w:cstheme="minorHAnsi"/>
          <w:color w:val="FF0000"/>
        </w:rPr>
        <w:t>(je naam en gegevens)</w:t>
      </w:r>
      <w:r w:rsidRPr="00266913">
        <w:rPr>
          <w:rFonts w:cstheme="minorHAnsi"/>
        </w:rPr>
        <w:br/>
      </w:r>
      <w:r w:rsidRPr="007416AC">
        <w:rPr>
          <w:rFonts w:cstheme="minorHAnsi"/>
        </w:rPr>
        <w:br/>
      </w:r>
    </w:p>
    <w:sectPr w:rsidR="00CC48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A484" w14:textId="77777777" w:rsidR="00266913" w:rsidRDefault="00266913" w:rsidP="00266913">
      <w:pPr>
        <w:spacing w:after="0" w:line="240" w:lineRule="auto"/>
      </w:pPr>
      <w:r>
        <w:separator/>
      </w:r>
    </w:p>
  </w:endnote>
  <w:endnote w:type="continuationSeparator" w:id="0">
    <w:p w14:paraId="7003D6C1" w14:textId="77777777" w:rsidR="00266913" w:rsidRDefault="00266913" w:rsidP="0026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5B58" w14:textId="77777777" w:rsidR="00266913" w:rsidRDefault="00266913" w:rsidP="00266913">
      <w:pPr>
        <w:spacing w:after="0" w:line="240" w:lineRule="auto"/>
      </w:pPr>
      <w:r>
        <w:separator/>
      </w:r>
    </w:p>
  </w:footnote>
  <w:footnote w:type="continuationSeparator" w:id="0">
    <w:p w14:paraId="11B7E51F" w14:textId="77777777" w:rsidR="00266913" w:rsidRDefault="00266913" w:rsidP="0026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118"/>
    <w:multiLevelType w:val="hybridMultilevel"/>
    <w:tmpl w:val="D3A4B23A"/>
    <w:lvl w:ilvl="0" w:tplc="96D87116">
      <w:numFmt w:val="bullet"/>
      <w:lvlText w:val=""/>
      <w:lvlJc w:val="left"/>
      <w:pPr>
        <w:ind w:left="360" w:hanging="360"/>
      </w:pPr>
      <w:rPr>
        <w:rFonts w:ascii="Symbol" w:eastAsiaTheme="minorEastAsia"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4F760F"/>
    <w:multiLevelType w:val="hybridMultilevel"/>
    <w:tmpl w:val="272C49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BD63973"/>
    <w:multiLevelType w:val="hybridMultilevel"/>
    <w:tmpl w:val="0994F0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4F"/>
    <w:rsid w:val="00060AC9"/>
    <w:rsid w:val="000C34E8"/>
    <w:rsid w:val="00197FE8"/>
    <w:rsid w:val="00266913"/>
    <w:rsid w:val="00281E29"/>
    <w:rsid w:val="002A09CB"/>
    <w:rsid w:val="003B3183"/>
    <w:rsid w:val="003C3105"/>
    <w:rsid w:val="003E50D4"/>
    <w:rsid w:val="003F2768"/>
    <w:rsid w:val="00446B11"/>
    <w:rsid w:val="00462481"/>
    <w:rsid w:val="004F43EB"/>
    <w:rsid w:val="00504D9B"/>
    <w:rsid w:val="00514DDC"/>
    <w:rsid w:val="005273A3"/>
    <w:rsid w:val="00582246"/>
    <w:rsid w:val="005B4522"/>
    <w:rsid w:val="006177A4"/>
    <w:rsid w:val="007416AC"/>
    <w:rsid w:val="00755C94"/>
    <w:rsid w:val="008551AE"/>
    <w:rsid w:val="00870935"/>
    <w:rsid w:val="008873A3"/>
    <w:rsid w:val="008F2F52"/>
    <w:rsid w:val="00923534"/>
    <w:rsid w:val="0093774C"/>
    <w:rsid w:val="00973C90"/>
    <w:rsid w:val="00A41DD3"/>
    <w:rsid w:val="00B562C9"/>
    <w:rsid w:val="00C64DFF"/>
    <w:rsid w:val="00C73184"/>
    <w:rsid w:val="00C80CCD"/>
    <w:rsid w:val="00C83D63"/>
    <w:rsid w:val="00CC484A"/>
    <w:rsid w:val="00D10C5B"/>
    <w:rsid w:val="00D43057"/>
    <w:rsid w:val="00D97088"/>
    <w:rsid w:val="00DE114F"/>
    <w:rsid w:val="00E36838"/>
    <w:rsid w:val="00E543E4"/>
    <w:rsid w:val="00EA7A6C"/>
    <w:rsid w:val="00ED7AD9"/>
    <w:rsid w:val="00F265BC"/>
    <w:rsid w:val="00F34D49"/>
    <w:rsid w:val="00FE4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E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16AC"/>
    <w:pPr>
      <w:ind w:left="720"/>
      <w:contextualSpacing/>
    </w:pPr>
  </w:style>
  <w:style w:type="paragraph" w:styleId="Normaalweb">
    <w:name w:val="Normal (Web)"/>
    <w:basedOn w:val="Standaard"/>
    <w:uiPriority w:val="99"/>
    <w:semiHidden/>
    <w:unhideWhenUsed/>
    <w:rsid w:val="00060AC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Koptekst">
    <w:name w:val="header"/>
    <w:basedOn w:val="Standaard"/>
    <w:link w:val="KoptekstChar"/>
    <w:uiPriority w:val="99"/>
    <w:unhideWhenUsed/>
    <w:rsid w:val="002669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913"/>
  </w:style>
  <w:style w:type="paragraph" w:styleId="Voettekst">
    <w:name w:val="footer"/>
    <w:basedOn w:val="Standaard"/>
    <w:link w:val="VoettekstChar"/>
    <w:uiPriority w:val="99"/>
    <w:unhideWhenUsed/>
    <w:rsid w:val="002669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260608">
      <w:bodyDiv w:val="1"/>
      <w:marLeft w:val="0"/>
      <w:marRight w:val="0"/>
      <w:marTop w:val="0"/>
      <w:marBottom w:val="0"/>
      <w:divBdr>
        <w:top w:val="none" w:sz="0" w:space="0" w:color="auto"/>
        <w:left w:val="none" w:sz="0" w:space="0" w:color="auto"/>
        <w:bottom w:val="none" w:sz="0" w:space="0" w:color="auto"/>
        <w:right w:val="none" w:sz="0" w:space="0" w:color="auto"/>
      </w:divBdr>
    </w:div>
    <w:div w:id="20286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B8D88CFF4B64E8677797900B6B604" ma:contentTypeVersion="10" ma:contentTypeDescription="Een nieuw document maken." ma:contentTypeScope="" ma:versionID="ee1e2a3ad35601d10162ce82486bf2b1">
  <xsd:schema xmlns:xsd="http://www.w3.org/2001/XMLSchema" xmlns:xs="http://www.w3.org/2001/XMLSchema" xmlns:p="http://schemas.microsoft.com/office/2006/metadata/properties" xmlns:ns2="ae7eaaa9-8b3d-4882-8958-6c2246cab350" xmlns:ns3="93400648-274d-4292-a83f-3195662e0349" targetNamespace="http://schemas.microsoft.com/office/2006/metadata/properties" ma:root="true" ma:fieldsID="b934a15aaba5555b7c86943afe672d86" ns2:_="" ns3:_="">
    <xsd:import namespace="ae7eaaa9-8b3d-4882-8958-6c2246cab350"/>
    <xsd:import namespace="93400648-274d-4292-a83f-3195662e0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eaaa9-8b3d-4882-8958-6c2246cab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0648-274d-4292-a83f-3195662e03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D4ED6-B39D-4DD9-8084-3081501FDB16}"/>
</file>

<file path=customXml/itemProps2.xml><?xml version="1.0" encoding="utf-8"?>
<ds:datastoreItem xmlns:ds="http://schemas.openxmlformats.org/officeDocument/2006/customXml" ds:itemID="{076083C8-E15E-44C7-8992-D92E86320268}"/>
</file>

<file path=customXml/itemProps3.xml><?xml version="1.0" encoding="utf-8"?>
<ds:datastoreItem xmlns:ds="http://schemas.openxmlformats.org/officeDocument/2006/customXml" ds:itemID="{FE19EC9D-123E-48E3-BEDC-64AFDC6304BF}"/>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2021-02-19T10:42:00Z</dcterms:created>
  <dcterms:modified xsi:type="dcterms:W3CDTF">2021-02-19T10:42:00Z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0x0101008F4B8D88CFF4B64E8677797900B6B604</vt:lpwstr>
  </property>
</Properties>
</file>